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5443"/>
      </w:tblGrid>
      <w:tr w:rsidR="00B30CEC" w:rsidTr="00E6151C">
        <w:trPr>
          <w:trHeight w:val="227"/>
        </w:trPr>
        <w:tc>
          <w:tcPr>
            <w:tcW w:w="5023" w:type="dxa"/>
            <w:vAlign w:val="bottom"/>
          </w:tcPr>
          <w:p w:rsidR="00B30CEC" w:rsidRDefault="00B30CEC">
            <w:pPr>
              <w:pStyle w:val="KeinLeerraum"/>
              <w:widowControl w:val="0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5443" w:type="dxa"/>
            <w:vAlign w:val="bottom"/>
          </w:tcPr>
          <w:p w:rsidR="00B30CEC" w:rsidRDefault="00B30CEC">
            <w:pPr>
              <w:pStyle w:val="KeinLeerraum"/>
              <w:widowControl w:val="0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</w:tbl>
    <w:p w:rsidR="00FB1495" w:rsidRPr="00E6151C" w:rsidRDefault="00FB1495" w:rsidP="00E25D2F">
      <w:pPr>
        <w:pStyle w:val="Titel"/>
        <w:jc w:val="left"/>
        <w:rPr>
          <w:rFonts w:asciiTheme="minorHAnsi" w:hAnsiTheme="minorHAnsi" w:cstheme="minorHAnsi"/>
          <w:sz w:val="24"/>
        </w:rPr>
      </w:pPr>
    </w:p>
    <w:tbl>
      <w:tblPr>
        <w:tblpPr w:leftFromText="141" w:rightFromText="141" w:vertAnchor="text" w:horzAnchor="page" w:tblpX="1268" w:tblpY="120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977"/>
        <w:gridCol w:w="4268"/>
      </w:tblGrid>
      <w:tr w:rsidR="00E25D2F" w:rsidRPr="00E6151C" w:rsidTr="00E25D2F"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AG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Coach/Leitung</w:t>
            </w:r>
          </w:p>
        </w:tc>
        <w:tc>
          <w:tcPr>
            <w:tcW w:w="977" w:type="dxa"/>
            <w:tcBorders>
              <w:bottom w:val="single" w:sz="4" w:space="0" w:color="000000"/>
            </w:tcBorders>
            <w:shd w:val="clear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Wer?</w:t>
            </w:r>
          </w:p>
        </w:tc>
        <w:tc>
          <w:tcPr>
            <w:tcW w:w="4268" w:type="dxa"/>
            <w:tcBorders>
              <w:bottom w:val="single" w:sz="4" w:space="0" w:color="000000"/>
            </w:tcBorders>
            <w:shd w:val="clear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Wann/Wo?</w:t>
            </w:r>
          </w:p>
        </w:tc>
      </w:tr>
      <w:tr w:rsidR="00E25D2F" w:rsidRPr="00E6151C" w:rsidTr="00E25D2F">
        <w:tc>
          <w:tcPr>
            <w:tcW w:w="1838" w:type="dxa"/>
            <w:tcBorders>
              <w:bottom w:val="single" w:sz="4" w:space="0" w:color="000000"/>
            </w:tcBorders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bookmarkStart w:id="1" w:name="_Hlk94600982"/>
            <w:r w:rsidRPr="00E25D2F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B5AF084" wp14:editId="3AC9B073">
                  <wp:extent cx="272883" cy="219075"/>
                  <wp:effectExtent l="0" t="0" r="0" b="0"/>
                  <wp:docPr id="14" name="Grafik 14" descr="https://www.startpage.com/av/proxy-image?piurl=https%3A%2F%2Fencrypted-tbn0.gstatic.com%2Fimages%3Fq%3Dtbn%3AANd9GcTxF_Q-vCRKaSrlUMWqNAxzULvKUQBQZxb9-_9fwkUkiZ-zLHKY%26s&amp;sp=1631865917T1cd1e5449e89d326a63d22da5a606df8b547d122c607a8166849368c134052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https://www.startpage.com/av/proxy-image?piurl=https%3A%2F%2Fencrypted-tbn0.gstatic.com%2Fimages%3Fq%3Dtbn%3AANd9GcTxF_Q-vCRKaSrlUMWqNAxzULvKUQBQZxb9-_9fwkUkiZ-zLHKY%26s&amp;sp=1631865917T1cd1e5449e89d326a63d22da5a606df8b547d122c607a8166849368c134052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80" cy="22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Badminton (Spielabzeichen)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 xml:space="preserve">Herr </w:t>
            </w:r>
            <w:proofErr w:type="spellStart"/>
            <w:r w:rsidRPr="00E25D2F">
              <w:rPr>
                <w:sz w:val="16"/>
                <w:szCs w:val="16"/>
              </w:rPr>
              <w:t>Keßeböhmer</w:t>
            </w:r>
            <w:proofErr w:type="spellEnd"/>
          </w:p>
        </w:tc>
        <w:tc>
          <w:tcPr>
            <w:tcW w:w="977" w:type="dxa"/>
            <w:tcBorders>
              <w:bottom w:val="single" w:sz="4" w:space="0" w:color="000000"/>
            </w:tcBorders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 xml:space="preserve">alle </w:t>
            </w:r>
          </w:p>
        </w:tc>
        <w:tc>
          <w:tcPr>
            <w:tcW w:w="4268" w:type="dxa"/>
            <w:tcBorders>
              <w:bottom w:val="single" w:sz="4" w:space="0" w:color="000000"/>
            </w:tcBorders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Montag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13.45 Uhr bis 15:15 Uhr Sporthalle</w:t>
            </w:r>
          </w:p>
        </w:tc>
      </w:tr>
      <w:bookmarkEnd w:id="1"/>
      <w:tr w:rsidR="00E25D2F" w:rsidRPr="00E6151C" w:rsidTr="00E25D2F">
        <w:trPr>
          <w:trHeight w:val="1313"/>
        </w:trPr>
        <w:tc>
          <w:tcPr>
            <w:tcW w:w="1838" w:type="dxa"/>
            <w:tcBorders>
              <w:bottom w:val="single" w:sz="4" w:space="0" w:color="000000"/>
            </w:tcBorders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noProof/>
                <w:sz w:val="16"/>
                <w:szCs w:val="16"/>
              </w:rPr>
              <w:drawing>
                <wp:inline distT="0" distB="0" distL="0" distR="0" wp14:anchorId="668303F7" wp14:editId="4B3C12EA">
                  <wp:extent cx="345332" cy="228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83" cy="2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D2F">
              <w:rPr>
                <w:sz w:val="16"/>
                <w:szCs w:val="16"/>
              </w:rPr>
              <w:t xml:space="preserve"> </w:t>
            </w:r>
            <w:r w:rsidRPr="00E25D2F">
              <w:rPr>
                <w:b/>
                <w:sz w:val="16"/>
                <w:szCs w:val="16"/>
              </w:rPr>
              <w:t>Keramikwerkstatt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Frau Schütte</w:t>
            </w:r>
          </w:p>
        </w:tc>
        <w:tc>
          <w:tcPr>
            <w:tcW w:w="977" w:type="dxa"/>
            <w:tcBorders>
              <w:bottom w:val="single" w:sz="4" w:space="0" w:color="000000"/>
            </w:tcBorders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alle</w:t>
            </w:r>
          </w:p>
        </w:tc>
        <w:tc>
          <w:tcPr>
            <w:tcW w:w="4268" w:type="dxa"/>
            <w:tcBorders>
              <w:bottom w:val="single" w:sz="4" w:space="0" w:color="000000"/>
            </w:tcBorders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Montag</w:t>
            </w:r>
            <w:r w:rsidRPr="00E25D2F">
              <w:rPr>
                <w:sz w:val="16"/>
                <w:szCs w:val="16"/>
              </w:rPr>
              <w:t xml:space="preserve"> 13:45 bis 15:15 Uhr 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Werkraum C 0.07</w:t>
            </w:r>
          </w:p>
        </w:tc>
      </w:tr>
      <w:tr w:rsidR="00E25D2F" w:rsidRPr="00E6151C" w:rsidTr="00E25D2F">
        <w:trPr>
          <w:trHeight w:val="1313"/>
        </w:trPr>
        <w:tc>
          <w:tcPr>
            <w:tcW w:w="1838" w:type="dxa"/>
            <w:tcBorders>
              <w:bottom w:val="single" w:sz="4" w:space="0" w:color="000000"/>
            </w:tcBorders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noProof/>
                <w:sz w:val="16"/>
                <w:szCs w:val="16"/>
              </w:rPr>
            </w:pPr>
            <w:r w:rsidRPr="00E25D2F">
              <w:rPr>
                <w:b/>
                <w:noProof/>
                <w:sz w:val="16"/>
                <w:szCs w:val="16"/>
              </w:rPr>
              <w:t>Schulzeitungs-AG</w:t>
            </w:r>
          </w:p>
          <w:p w:rsidR="00E25D2F" w:rsidRPr="00E25D2F" w:rsidRDefault="00E25D2F" w:rsidP="00E25D2F">
            <w:pPr>
              <w:pStyle w:val="Titel"/>
              <w:rPr>
                <w:noProof/>
                <w:sz w:val="16"/>
                <w:szCs w:val="16"/>
              </w:rPr>
            </w:pPr>
            <w:r w:rsidRPr="00E25D2F">
              <w:rPr>
                <w:noProof/>
                <w:sz w:val="16"/>
                <w:szCs w:val="16"/>
              </w:rPr>
              <w:drawing>
                <wp:inline distT="0" distB="0" distL="0" distR="0" wp14:anchorId="5AAE8255" wp14:editId="73CAE339">
                  <wp:extent cx="647700" cy="363067"/>
                  <wp:effectExtent l="0" t="0" r="0" b="0"/>
                  <wp:docPr id="1" name="Grafik 1" descr="Sachsens beste Schülerzeitungen gesucht - 25.04.2022 - Daniela K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chsens beste Schülerzeitungen gesucht - 25.04.2022 - Daniela K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38" cy="3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 xml:space="preserve">Frau </w:t>
            </w:r>
            <w:proofErr w:type="spellStart"/>
            <w:r w:rsidRPr="00E25D2F">
              <w:rPr>
                <w:sz w:val="16"/>
                <w:szCs w:val="16"/>
              </w:rPr>
              <w:t>Cleary</w:t>
            </w:r>
            <w:proofErr w:type="spellEnd"/>
          </w:p>
        </w:tc>
        <w:tc>
          <w:tcPr>
            <w:tcW w:w="977" w:type="dxa"/>
            <w:tcBorders>
              <w:bottom w:val="single" w:sz="4" w:space="0" w:color="000000"/>
            </w:tcBorders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ab 7</w:t>
            </w:r>
          </w:p>
        </w:tc>
        <w:tc>
          <w:tcPr>
            <w:tcW w:w="4268" w:type="dxa"/>
            <w:tcBorders>
              <w:bottom w:val="single" w:sz="4" w:space="0" w:color="000000"/>
            </w:tcBorders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 xml:space="preserve">Montag </w:t>
            </w:r>
            <w:r w:rsidRPr="00E25D2F">
              <w:rPr>
                <w:sz w:val="16"/>
                <w:szCs w:val="16"/>
              </w:rPr>
              <w:t xml:space="preserve">13:45 bis 15:15 Uhr </w:t>
            </w:r>
          </w:p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Computerraum</w:t>
            </w:r>
          </w:p>
        </w:tc>
      </w:tr>
      <w:tr w:rsidR="00E25D2F" w:rsidRPr="00E6151C" w:rsidTr="00E25D2F">
        <w:tc>
          <w:tcPr>
            <w:tcW w:w="1838" w:type="dxa"/>
            <w:shd w:val="clear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97BF492" wp14:editId="3362706A">
                  <wp:extent cx="342900" cy="342900"/>
                  <wp:effectExtent l="0" t="0" r="0" b="0"/>
                  <wp:docPr id="25" name="Grafik 25" descr="https://www.startpage.com/av/proxy-image?piurl=https%3A%2F%2Fencrypted-tbn0.gstatic.com%2Fimages%3Fq%3Dtbn%3AANd9GcSibrqJKpVlZV_zmNuLohKet1p4AedNf5DcxopdlBvYfXkLqnQB%26s&amp;sp=1631866814T0ae9bcc3ff39ca0d221361697a7454c1ff7be2d65d1d5ade11fc371f851ca2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https://www.startpage.com/av/proxy-image?piurl=https%3A%2F%2Fencrypted-tbn0.gstatic.com%2Fimages%3Fq%3Dtbn%3AANd9GcSibrqJKpVlZV_zmNuLohKet1p4AedNf5DcxopdlBvYfXkLqnQB%26s&amp;sp=1631866814T0ae9bcc3ff39ca0d221361697a7454c1ff7be2d65d1d5ade11fc371f851ca2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D2F">
              <w:rPr>
                <w:b/>
                <w:sz w:val="16"/>
                <w:szCs w:val="16"/>
              </w:rPr>
              <w:t>Theater</w:t>
            </w:r>
          </w:p>
        </w:tc>
        <w:tc>
          <w:tcPr>
            <w:tcW w:w="1701" w:type="dxa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 xml:space="preserve">Frau </w:t>
            </w:r>
            <w:proofErr w:type="spellStart"/>
            <w:r w:rsidRPr="00E25D2F">
              <w:rPr>
                <w:sz w:val="16"/>
                <w:szCs w:val="16"/>
              </w:rPr>
              <w:t>Vecerin</w:t>
            </w:r>
            <w:proofErr w:type="spellEnd"/>
          </w:p>
        </w:tc>
        <w:tc>
          <w:tcPr>
            <w:tcW w:w="977" w:type="dxa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ab 7</w:t>
            </w:r>
          </w:p>
        </w:tc>
        <w:tc>
          <w:tcPr>
            <w:tcW w:w="4268" w:type="dxa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 xml:space="preserve">Dienstag 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 xml:space="preserve">13:45 Uhr bis 15:15 Uhr 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Theaterraum</w:t>
            </w:r>
          </w:p>
        </w:tc>
      </w:tr>
      <w:tr w:rsidR="00E25D2F" w:rsidRPr="00E6151C" w:rsidTr="00E25D2F">
        <w:tc>
          <w:tcPr>
            <w:tcW w:w="1838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Tierpflege</w:t>
            </w:r>
          </w:p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noProof/>
                <w:sz w:val="16"/>
                <w:szCs w:val="16"/>
              </w:rPr>
              <w:drawing>
                <wp:inline distT="0" distB="0" distL="0" distR="0" wp14:anchorId="627F5125" wp14:editId="4958F2F3">
                  <wp:extent cx="352425" cy="352425"/>
                  <wp:effectExtent l="0" t="0" r="9525" b="9525"/>
                  <wp:docPr id="12" name="Grafik 12" descr="https://www.startpage.com/av/proxy-image?piurl=https%3A%2F%2Fencrypted-tbn0.gstatic.com%2Fimages%3Fq%3Dtbn%3AANd9GcQZr7bgzMtsXcKtaS8IseX9KnnDiUyUgLPnGghsSRdR-YpB6S0%26s&amp;sp=1675689043T6a0a9017ef41cd099951d209ae279a8d008952e087d03b9175395213d592c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tartpage.com/av/proxy-image?piurl=https%3A%2F%2Fencrypted-tbn0.gstatic.com%2Fimages%3Fq%3Dtbn%3AANd9GcQZr7bgzMtsXcKtaS8IseX9KnnDiUyUgLPnGghsSRdR-YpB6S0%26s&amp;sp=1675689043T6a0a9017ef41cd099951d209ae279a8d008952e087d03b9175395213d592c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Herr Thiel</w:t>
            </w:r>
          </w:p>
        </w:tc>
        <w:tc>
          <w:tcPr>
            <w:tcW w:w="977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alle</w:t>
            </w:r>
          </w:p>
        </w:tc>
        <w:tc>
          <w:tcPr>
            <w:tcW w:w="4268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Mittwoch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 xml:space="preserve">13:45 Uhr bis 15:15 Uhr 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proofErr w:type="spellStart"/>
            <w:r w:rsidRPr="00E25D2F">
              <w:rPr>
                <w:sz w:val="16"/>
                <w:szCs w:val="16"/>
              </w:rPr>
              <w:t>Bioraum</w:t>
            </w:r>
            <w:proofErr w:type="spellEnd"/>
          </w:p>
        </w:tc>
      </w:tr>
      <w:tr w:rsidR="00E25D2F" w:rsidRPr="00E6151C" w:rsidTr="00E25D2F">
        <w:tc>
          <w:tcPr>
            <w:tcW w:w="1838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Spiele-AG</w:t>
            </w:r>
            <w:r w:rsidRPr="00E25D2F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46D2D70" wp14:editId="1B7527BD">
                  <wp:extent cx="490220" cy="277793"/>
                  <wp:effectExtent l="0" t="0" r="5080" b="8255"/>
                  <wp:docPr id="7" name="Grafik 7" descr="Das Spielprinzip - Paarduell - ARD | Das Er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 Spielprinzip - Paarduell - ARD | Das Er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34" cy="30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Frau Hopf</w:t>
            </w:r>
          </w:p>
        </w:tc>
        <w:tc>
          <w:tcPr>
            <w:tcW w:w="977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alle</w:t>
            </w:r>
          </w:p>
        </w:tc>
        <w:tc>
          <w:tcPr>
            <w:tcW w:w="4268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Mittwoch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13:45 Uhr bis 15:15 Uhr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Sanitätsraum A 0.01</w:t>
            </w:r>
          </w:p>
        </w:tc>
      </w:tr>
      <w:tr w:rsidR="00E25D2F" w:rsidRPr="00E6151C" w:rsidTr="00E25D2F">
        <w:tc>
          <w:tcPr>
            <w:tcW w:w="1838" w:type="dxa"/>
            <w:shd w:val="clear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8822F7C" wp14:editId="3564A03C">
                  <wp:extent cx="361950" cy="361950"/>
                  <wp:effectExtent l="0" t="0" r="0" b="0"/>
                  <wp:docPr id="6" name="Grafik 6" descr="https://www.startpage.com/av/proxy-image?piurl=https%3A%2F%2Fencrypted-tbn0.gstatic.com%2Fimages%3Fq%3Dtbn%3AANd9GcT-o954s8-lGoEM2o5K4jX-IboJY4IFPtDze99VAkxWpXi9d14%26s&amp;sp=1631866517T31fc403e0fc26d28bc7a68d491849241e4a47955f1df497c6467d7ede29dc1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 descr="https://www.startpage.com/av/proxy-image?piurl=https%3A%2F%2Fencrypted-tbn0.gstatic.com%2Fimages%3Fq%3Dtbn%3AANd9GcT-o954s8-lGoEM2o5K4jX-IboJY4IFPtDze99VAkxWpXi9d14%26s&amp;sp=1631866517T31fc403e0fc26d28bc7a68d491849241e4a47955f1df497c6467d7ede29dc1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Fahrrad</w:t>
            </w:r>
          </w:p>
        </w:tc>
        <w:tc>
          <w:tcPr>
            <w:tcW w:w="1701" w:type="dxa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 xml:space="preserve">Herr </w:t>
            </w:r>
            <w:proofErr w:type="spellStart"/>
            <w:r w:rsidRPr="00E25D2F">
              <w:rPr>
                <w:sz w:val="16"/>
                <w:szCs w:val="16"/>
              </w:rPr>
              <w:t>Stähly</w:t>
            </w:r>
            <w:proofErr w:type="spellEnd"/>
          </w:p>
        </w:tc>
        <w:tc>
          <w:tcPr>
            <w:tcW w:w="977" w:type="dxa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alle</w:t>
            </w:r>
          </w:p>
        </w:tc>
        <w:tc>
          <w:tcPr>
            <w:tcW w:w="4268" w:type="dxa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Donnerstag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13.45 Uhr bis 15:15 Uhr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Holzwerkstatt C.0.03</w:t>
            </w:r>
          </w:p>
        </w:tc>
      </w:tr>
      <w:tr w:rsidR="00E25D2F" w:rsidRPr="00E6151C" w:rsidTr="00E25D2F">
        <w:tc>
          <w:tcPr>
            <w:tcW w:w="1838" w:type="dxa"/>
            <w:shd w:val="clear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proofErr w:type="spellStart"/>
            <w:r w:rsidRPr="00E25D2F">
              <w:rPr>
                <w:b/>
                <w:sz w:val="16"/>
                <w:szCs w:val="16"/>
              </w:rPr>
              <w:t>Bushcraft</w:t>
            </w:r>
            <w:proofErr w:type="spellEnd"/>
          </w:p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noProof/>
                <w:sz w:val="16"/>
                <w:szCs w:val="16"/>
              </w:rPr>
              <w:drawing>
                <wp:inline distT="0" distB="0" distL="0" distR="0" wp14:anchorId="7063DEC2" wp14:editId="4265A4D3">
                  <wp:extent cx="295275" cy="295275"/>
                  <wp:effectExtent l="0" t="0" r="9525" b="9525"/>
                  <wp:docPr id="11" name="Grafik 11" descr="https://www.startpage.com/av/proxy-image?piurl=https%3A%2F%2Fencrypted-tbn0.gstatic.com%2Fimages%3Fq%3Dtbn%3AANd9GcS6uDZSLL0xgIAN5uf4ksf6ssQvb3YUbqCv-XdcUPRveHBsmN_1%26s&amp;sp=1675688936T825439d1a6c4555f7f5d2330e853ae41d958ac30a86ca0645c6a6df072d832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tartpage.com/av/proxy-image?piurl=https%3A%2F%2Fencrypted-tbn0.gstatic.com%2Fimages%3Fq%3Dtbn%3AANd9GcS6uDZSLL0xgIAN5uf4ksf6ssQvb3YUbqCv-XdcUPRveHBsmN_1%26s&amp;sp=1675688936T825439d1a6c4555f7f5d2330e853ae41d958ac30a86ca0645c6a6df072d832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Herr Burkart</w:t>
            </w:r>
          </w:p>
        </w:tc>
        <w:tc>
          <w:tcPr>
            <w:tcW w:w="977" w:type="dxa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ab 7</w:t>
            </w:r>
          </w:p>
        </w:tc>
        <w:tc>
          <w:tcPr>
            <w:tcW w:w="4268" w:type="dxa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Donnerstag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 xml:space="preserve">13:45 </w:t>
            </w:r>
            <w:proofErr w:type="gramStart"/>
            <w:r w:rsidRPr="00E25D2F">
              <w:rPr>
                <w:sz w:val="16"/>
                <w:szCs w:val="16"/>
              </w:rPr>
              <w:t>Uhr  bis</w:t>
            </w:r>
            <w:proofErr w:type="gramEnd"/>
            <w:r w:rsidRPr="00E25D2F">
              <w:rPr>
                <w:sz w:val="16"/>
                <w:szCs w:val="16"/>
              </w:rPr>
              <w:t xml:space="preserve"> 15:15 Uhr</w:t>
            </w:r>
          </w:p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Klassenraum A0.01/Schulgarten</w:t>
            </w:r>
          </w:p>
        </w:tc>
      </w:tr>
      <w:tr w:rsidR="00E25D2F" w:rsidRPr="00E6151C" w:rsidTr="00E25D2F">
        <w:tc>
          <w:tcPr>
            <w:tcW w:w="1838" w:type="dxa"/>
            <w:shd w:val="clear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Foto-AG</w:t>
            </w:r>
          </w:p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noProof/>
                <w:sz w:val="16"/>
                <w:szCs w:val="16"/>
              </w:rPr>
              <w:drawing>
                <wp:inline distT="0" distB="0" distL="0" distR="0" wp14:anchorId="5070FF4E" wp14:editId="19FF2636">
                  <wp:extent cx="530225" cy="352620"/>
                  <wp:effectExtent l="0" t="0" r="3175" b="9525"/>
                  <wp:docPr id="16" name="Grafik 16" descr="https://www.startpage.com/av/proxy-image?piurl=https%3A%2F%2Fencrypted-tbn0.gstatic.com%2Fimages%3Fq%3Dtbn%3AANd9GcTrbuxRKI6wUksB07B86kClRQQcqWTVqYi8y-Z-rXqe6iXC2eg%26s&amp;sp=1675689118Tad561d6ea712538e688b9961ee4a6f8b259c6682e7eb01908514e10c2436e0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tartpage.com/av/proxy-image?piurl=https%3A%2F%2Fencrypted-tbn0.gstatic.com%2Fimages%3Fq%3Dtbn%3AANd9GcTrbuxRKI6wUksB07B86kClRQQcqWTVqYi8y-Z-rXqe6iXC2eg%26s&amp;sp=1675689118Tad561d6ea712538e688b9961ee4a6f8b259c6682e7eb01908514e10c2436e0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7" cy="37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Herr Kasan</w:t>
            </w:r>
          </w:p>
        </w:tc>
        <w:tc>
          <w:tcPr>
            <w:tcW w:w="977" w:type="dxa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ab 8</w:t>
            </w:r>
          </w:p>
        </w:tc>
        <w:tc>
          <w:tcPr>
            <w:tcW w:w="4268" w:type="dxa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Donnerstag</w:t>
            </w:r>
            <w:r w:rsidRPr="00E25D2F">
              <w:rPr>
                <w:sz w:val="16"/>
                <w:szCs w:val="16"/>
              </w:rPr>
              <w:t xml:space="preserve"> 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13:45 Uhr bis 15:15 Uhr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Computerraum</w:t>
            </w:r>
          </w:p>
        </w:tc>
      </w:tr>
      <w:tr w:rsidR="00E25D2F" w:rsidRPr="00E6151C" w:rsidTr="00E25D2F">
        <w:tc>
          <w:tcPr>
            <w:tcW w:w="1838" w:type="dxa"/>
            <w:shd w:val="clear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Schulzeitungs-AG</w:t>
            </w:r>
          </w:p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noProof/>
                <w:sz w:val="16"/>
                <w:szCs w:val="16"/>
              </w:rPr>
              <w:drawing>
                <wp:inline distT="0" distB="0" distL="0" distR="0" wp14:anchorId="6C69950B" wp14:editId="2987C660">
                  <wp:extent cx="647700" cy="363067"/>
                  <wp:effectExtent l="0" t="0" r="0" b="0"/>
                  <wp:docPr id="15" name="Grafik 15" descr="Sachsens beste Schülerzeitungen gesucht - 25.04.2022 - Daniela K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chsens beste Schülerzeitungen gesucht - 25.04.2022 - Daniela K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38" cy="3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 xml:space="preserve">Frau </w:t>
            </w:r>
            <w:proofErr w:type="spellStart"/>
            <w:r w:rsidRPr="00E25D2F">
              <w:rPr>
                <w:sz w:val="16"/>
                <w:szCs w:val="16"/>
              </w:rPr>
              <w:t>Cleary</w:t>
            </w:r>
            <w:proofErr w:type="spellEnd"/>
          </w:p>
        </w:tc>
        <w:tc>
          <w:tcPr>
            <w:tcW w:w="977" w:type="dxa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Ab 7</w:t>
            </w:r>
          </w:p>
        </w:tc>
        <w:tc>
          <w:tcPr>
            <w:tcW w:w="4268" w:type="dxa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Donnerstag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13:45 Uhr-15:15 Uhr</w:t>
            </w:r>
          </w:p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 xml:space="preserve">I1.02 (Klassenraum Fr. </w:t>
            </w:r>
            <w:proofErr w:type="spellStart"/>
            <w:r w:rsidRPr="00E25D2F">
              <w:rPr>
                <w:sz w:val="16"/>
                <w:szCs w:val="16"/>
              </w:rPr>
              <w:t>Cleary</w:t>
            </w:r>
            <w:proofErr w:type="spellEnd"/>
            <w:r w:rsidRPr="00E25D2F">
              <w:rPr>
                <w:sz w:val="16"/>
                <w:szCs w:val="16"/>
              </w:rPr>
              <w:t>)</w:t>
            </w:r>
          </w:p>
        </w:tc>
      </w:tr>
      <w:tr w:rsidR="00E25D2F" w:rsidRPr="00E6151C" w:rsidTr="00E25D2F">
        <w:tc>
          <w:tcPr>
            <w:tcW w:w="1838" w:type="dxa"/>
            <w:shd w:val="clear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Mädchenfußball</w:t>
            </w:r>
            <w:r w:rsidRPr="00E25D2F">
              <w:rPr>
                <w:b/>
                <w:sz w:val="16"/>
                <w:szCs w:val="16"/>
              </w:rPr>
              <w:tab/>
            </w:r>
            <w:r w:rsidRPr="00E25D2F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8D2229F" wp14:editId="10870E1F">
                  <wp:extent cx="485775" cy="390355"/>
                  <wp:effectExtent l="0" t="0" r="0" b="0"/>
                  <wp:docPr id="17" name="Grafik 17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38" cy="39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C4K</w:t>
            </w:r>
          </w:p>
        </w:tc>
        <w:tc>
          <w:tcPr>
            <w:tcW w:w="977" w:type="dxa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alle Mädchen</w:t>
            </w:r>
          </w:p>
        </w:tc>
        <w:tc>
          <w:tcPr>
            <w:tcW w:w="4268" w:type="dxa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Donnerstag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13:45 Uhr bis 15:15 Uhr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Sporthalle</w:t>
            </w:r>
          </w:p>
        </w:tc>
      </w:tr>
      <w:tr w:rsidR="00E25D2F" w:rsidRPr="00E6151C" w:rsidTr="00E25D2F">
        <w:tc>
          <w:tcPr>
            <w:tcW w:w="1838" w:type="dxa"/>
            <w:shd w:val="clear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Fußball</w:t>
            </w:r>
            <w:r w:rsidRPr="00E25D2F">
              <w:rPr>
                <w:b/>
                <w:sz w:val="16"/>
                <w:szCs w:val="16"/>
              </w:rPr>
              <w:tab/>
            </w:r>
            <w:r w:rsidRPr="00E25D2F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835855E" wp14:editId="284A3347">
                  <wp:extent cx="485775" cy="390355"/>
                  <wp:effectExtent l="0" t="0" r="0" b="0"/>
                  <wp:docPr id="26" name="Grafik 26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38" cy="39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C4K</w:t>
            </w:r>
          </w:p>
        </w:tc>
        <w:tc>
          <w:tcPr>
            <w:tcW w:w="977" w:type="dxa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7./8.</w:t>
            </w:r>
          </w:p>
        </w:tc>
        <w:tc>
          <w:tcPr>
            <w:tcW w:w="4268" w:type="dxa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Donnerstag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15:15 Uhr bis 16:45 Uhr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Sporthalle</w:t>
            </w:r>
          </w:p>
        </w:tc>
      </w:tr>
      <w:tr w:rsidR="00E25D2F" w:rsidRPr="00E6151C" w:rsidTr="00E25D2F">
        <w:tc>
          <w:tcPr>
            <w:tcW w:w="1838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 xml:space="preserve">Fußball                 </w:t>
            </w:r>
            <w:r w:rsidRPr="00E25D2F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19DF340" wp14:editId="6389AA86">
                  <wp:extent cx="474133" cy="381000"/>
                  <wp:effectExtent l="0" t="0" r="2540" b="0"/>
                  <wp:docPr id="27" name="Grafik 27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64" cy="39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C4K</w:t>
            </w:r>
          </w:p>
        </w:tc>
        <w:tc>
          <w:tcPr>
            <w:tcW w:w="977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5/6</w:t>
            </w:r>
          </w:p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und alle Mädchen</w:t>
            </w:r>
          </w:p>
        </w:tc>
        <w:tc>
          <w:tcPr>
            <w:tcW w:w="4268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 xml:space="preserve">Freitag 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 xml:space="preserve">13.45 Uhr bis 15:15 Uhr 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br/>
              <w:t>Sporthalle</w:t>
            </w:r>
          </w:p>
        </w:tc>
      </w:tr>
      <w:tr w:rsidR="00E25D2F" w:rsidRPr="00E6151C" w:rsidTr="00E25D2F">
        <w:tc>
          <w:tcPr>
            <w:tcW w:w="1838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Musik-AG</w:t>
            </w:r>
          </w:p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noProof/>
                <w:sz w:val="16"/>
                <w:szCs w:val="16"/>
              </w:rPr>
              <w:drawing>
                <wp:inline distT="0" distB="0" distL="0" distR="0" wp14:anchorId="335FD370" wp14:editId="7E3F33B8">
                  <wp:extent cx="457200" cy="457200"/>
                  <wp:effectExtent l="0" t="0" r="0" b="0"/>
                  <wp:docPr id="5" name="Grafik 5" descr="https://www.startpage.com/av/proxy-image?piurl=https%3A%2F%2Fencrypted-tbn0.gstatic.com%2Fimages%3Fq%3Dtbn%3AANd9GcTj9SDOQnxcWYPf5YAhfUIa_X7wOGySq1A8WXE2kK97MYFqW4fs%26s&amp;sp=1675689186T4a672a656d2097471aeda0eabeb2f99630d002cb9f0f27be4aa035819a9776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tartpage.com/av/proxy-image?piurl=https%3A%2F%2Fencrypted-tbn0.gstatic.com%2Fimages%3Fq%3Dtbn%3AANd9GcTj9SDOQnxcWYPf5YAhfUIa_X7wOGySq1A8WXE2kK97MYFqW4fs%26s&amp;sp=1675689186T4a672a656d2097471aeda0eabeb2f99630d002cb9f0f27be4aa035819a9776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 xml:space="preserve">Hr. </w:t>
            </w:r>
            <w:proofErr w:type="spellStart"/>
            <w:r w:rsidRPr="00E25D2F">
              <w:rPr>
                <w:sz w:val="16"/>
                <w:szCs w:val="16"/>
              </w:rPr>
              <w:t>Stähly</w:t>
            </w:r>
            <w:proofErr w:type="spellEnd"/>
          </w:p>
        </w:tc>
        <w:tc>
          <w:tcPr>
            <w:tcW w:w="977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alle</w:t>
            </w:r>
          </w:p>
        </w:tc>
        <w:tc>
          <w:tcPr>
            <w:tcW w:w="4268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 xml:space="preserve">Freitag 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13:45 Uhr bis 15:15 Uhr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Musikraum</w:t>
            </w:r>
          </w:p>
        </w:tc>
      </w:tr>
      <w:tr w:rsidR="00E25D2F" w:rsidRPr="00E6151C" w:rsidTr="00E25D2F">
        <w:tc>
          <w:tcPr>
            <w:tcW w:w="1838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9B01759" wp14:editId="537C94C3">
                  <wp:extent cx="561975" cy="220294"/>
                  <wp:effectExtent l="0" t="0" r="0" b="8890"/>
                  <wp:docPr id="13" name="Grafik 13" descr="https://www.startpage.com/av/proxy-image?piurl=https%3A%2F%2Fencrypted-tbn0.gstatic.com%2Fimages%3Fq%3Dtbn%3AANd9GcTsJxsVJ9-PFBrnxw6fZYZy8Mby2XeQSuLTSU9d9DWOzQzcECW2%26s&amp;sp=1631866606T4d1874a70c40958c6c08247f89b86a821c8304484b4b6cdf72bd8eccca23d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2" descr="https://www.startpage.com/av/proxy-image?piurl=https%3A%2F%2Fencrypted-tbn0.gstatic.com%2Fimages%3Fq%3Dtbn%3AANd9GcTsJxsVJ9-PFBrnxw6fZYZy8Mby2XeQSuLTSU9d9DWOzQzcECW2%26s&amp;sp=1631866606T4d1874a70c40958c6c08247f89b86a821c8304484b4b6cdf72bd8eccca23d4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99" cy="22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D2F">
              <w:rPr>
                <w:sz w:val="16"/>
                <w:szCs w:val="16"/>
              </w:rPr>
              <w:t xml:space="preserve"> </w:t>
            </w:r>
            <w:r w:rsidRPr="00E25D2F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D63D81A" wp14:editId="2A66406D">
                  <wp:extent cx="381000" cy="381000"/>
                  <wp:effectExtent l="0" t="0" r="0" b="0"/>
                  <wp:docPr id="9" name="Grafik 9" descr="Proyecto Erasmus+ | Colegio Salesiano San Jos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yecto Erasmus+ | Colegio Salesiano San Jos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Erasmus+/E-</w:t>
            </w:r>
            <w:proofErr w:type="spellStart"/>
            <w:r w:rsidRPr="00E25D2F">
              <w:rPr>
                <w:b/>
                <w:sz w:val="16"/>
                <w:szCs w:val="16"/>
              </w:rPr>
              <w:t>Twinning</w:t>
            </w:r>
            <w:proofErr w:type="spellEnd"/>
            <w:r w:rsidRPr="00E25D2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 xml:space="preserve">Frau </w:t>
            </w:r>
            <w:proofErr w:type="spellStart"/>
            <w:r w:rsidRPr="00E25D2F">
              <w:rPr>
                <w:sz w:val="16"/>
                <w:szCs w:val="16"/>
              </w:rPr>
              <w:t>Cleary</w:t>
            </w:r>
            <w:proofErr w:type="spellEnd"/>
          </w:p>
        </w:tc>
        <w:tc>
          <w:tcPr>
            <w:tcW w:w="977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alle</w:t>
            </w:r>
          </w:p>
        </w:tc>
        <w:tc>
          <w:tcPr>
            <w:tcW w:w="4268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Freitag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13:45 Uhr bis 15:15 Uhr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 xml:space="preserve">I1.02 (Klassenraum Fr. </w:t>
            </w:r>
            <w:proofErr w:type="spellStart"/>
            <w:r w:rsidRPr="00E25D2F">
              <w:rPr>
                <w:sz w:val="16"/>
                <w:szCs w:val="16"/>
              </w:rPr>
              <w:t>Cleary</w:t>
            </w:r>
            <w:proofErr w:type="spellEnd"/>
            <w:r w:rsidRPr="00E25D2F">
              <w:rPr>
                <w:sz w:val="16"/>
                <w:szCs w:val="16"/>
              </w:rPr>
              <w:t>)</w:t>
            </w:r>
          </w:p>
        </w:tc>
      </w:tr>
      <w:tr w:rsidR="00E25D2F" w:rsidRPr="00E6151C" w:rsidTr="00E25D2F">
        <w:tc>
          <w:tcPr>
            <w:tcW w:w="1838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Fußball                 l</w:t>
            </w:r>
            <w:r w:rsidRPr="00E25D2F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FC26D7D" wp14:editId="50EF30B9">
                  <wp:extent cx="476250" cy="321470"/>
                  <wp:effectExtent l="0" t="0" r="0" b="2540"/>
                  <wp:docPr id="28" name="Grafik 28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27" cy="32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C4K</w:t>
            </w:r>
          </w:p>
        </w:tc>
        <w:tc>
          <w:tcPr>
            <w:tcW w:w="977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>9/10</w:t>
            </w:r>
          </w:p>
        </w:tc>
        <w:tc>
          <w:tcPr>
            <w:tcW w:w="4268" w:type="dxa"/>
            <w:shd w:val="pct20" w:color="auto" w:fill="auto"/>
          </w:tcPr>
          <w:p w:rsidR="00E25D2F" w:rsidRPr="00E25D2F" w:rsidRDefault="00E25D2F" w:rsidP="00E25D2F">
            <w:pPr>
              <w:pStyle w:val="Titel"/>
              <w:rPr>
                <w:b/>
                <w:sz w:val="16"/>
                <w:szCs w:val="16"/>
              </w:rPr>
            </w:pPr>
            <w:r w:rsidRPr="00E25D2F">
              <w:rPr>
                <w:b/>
                <w:sz w:val="16"/>
                <w:szCs w:val="16"/>
              </w:rPr>
              <w:t xml:space="preserve">Freitag 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15.15 Uhr bis 16:45 Uhr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  <w:r w:rsidRPr="00E25D2F">
              <w:rPr>
                <w:sz w:val="16"/>
                <w:szCs w:val="16"/>
              </w:rPr>
              <w:t>Sporthalle</w:t>
            </w:r>
          </w:p>
          <w:p w:rsidR="00E25D2F" w:rsidRPr="00E25D2F" w:rsidRDefault="00E25D2F" w:rsidP="00E25D2F">
            <w:pPr>
              <w:pStyle w:val="Titel"/>
              <w:rPr>
                <w:sz w:val="16"/>
                <w:szCs w:val="16"/>
              </w:rPr>
            </w:pPr>
          </w:p>
        </w:tc>
      </w:tr>
    </w:tbl>
    <w:p w:rsidR="00DF1CA2" w:rsidRPr="005C45AF" w:rsidRDefault="007E4407" w:rsidP="00E6151C">
      <w:pPr>
        <w:pStyle w:val="Titel"/>
        <w:jc w:val="lef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F406E" w:rsidRDefault="000F406E">
      <w:pPr>
        <w:pStyle w:val="Titel"/>
        <w:jc w:val="left"/>
        <w:rPr>
          <w:sz w:val="24"/>
        </w:rPr>
      </w:pPr>
    </w:p>
    <w:p w:rsidR="00FB1495" w:rsidRPr="00D8431C" w:rsidRDefault="00FB1495" w:rsidP="00FB1495">
      <w:pPr>
        <w:spacing w:after="0" w:line="240" w:lineRule="auto"/>
        <w:rPr>
          <w:rFonts w:ascii="Arial" w:hAnsi="Arial" w:cs="Arial"/>
          <w:b/>
          <w:noProof/>
          <w:lang w:eastAsia="de-DE"/>
        </w:rPr>
      </w:pPr>
      <w:r w:rsidRPr="00D8431C">
        <w:rPr>
          <w:rFonts w:ascii="Arial" w:hAnsi="Arial" w:cs="Arial"/>
          <w:b/>
          <w:noProof/>
          <w:lang w:eastAsia="de-DE"/>
        </w:rPr>
        <w:tab/>
      </w:r>
      <w:r w:rsidRPr="00D8431C">
        <w:rPr>
          <w:rFonts w:ascii="Arial" w:hAnsi="Arial" w:cs="Arial"/>
          <w:b/>
          <w:noProof/>
          <w:lang w:eastAsia="de-DE"/>
        </w:rPr>
        <w:tab/>
      </w:r>
      <w:r w:rsidRPr="00D8431C">
        <w:rPr>
          <w:rFonts w:ascii="Arial" w:hAnsi="Arial" w:cs="Arial"/>
          <w:b/>
          <w:noProof/>
          <w:lang w:eastAsia="de-DE"/>
        </w:rPr>
        <w:tab/>
      </w:r>
    </w:p>
    <w:p w:rsidR="00FB1495" w:rsidRPr="00D8431C" w:rsidRDefault="00FB1495" w:rsidP="00FB1495">
      <w:pPr>
        <w:spacing w:after="0" w:line="240" w:lineRule="auto"/>
        <w:rPr>
          <w:rFonts w:ascii="Arial" w:hAnsi="Arial" w:cs="Arial"/>
          <w:b/>
          <w:noProof/>
          <w:lang w:eastAsia="de-DE"/>
        </w:rPr>
      </w:pPr>
    </w:p>
    <w:p w:rsidR="00FB1495" w:rsidRDefault="00FB1495" w:rsidP="00FB1495">
      <w:pPr>
        <w:spacing w:after="0" w:line="240" w:lineRule="auto"/>
        <w:rPr>
          <w:rFonts w:ascii="Arial" w:hAnsi="Arial" w:cs="Arial"/>
          <w:b/>
          <w:noProof/>
          <w:lang w:eastAsia="de-DE"/>
        </w:rPr>
      </w:pPr>
      <w:r w:rsidRPr="00D8431C">
        <w:rPr>
          <w:rFonts w:ascii="Arial" w:hAnsi="Arial" w:cs="Arial"/>
          <w:b/>
          <w:noProof/>
          <w:lang w:eastAsia="de-DE"/>
        </w:rPr>
        <w:tab/>
      </w:r>
    </w:p>
    <w:p w:rsidR="00FB1495" w:rsidRDefault="00FB1495" w:rsidP="00FB1495">
      <w:pPr>
        <w:spacing w:after="0" w:line="240" w:lineRule="auto"/>
        <w:rPr>
          <w:rFonts w:ascii="Arial" w:hAnsi="Arial" w:cs="Arial"/>
          <w:b/>
          <w:noProof/>
          <w:lang w:eastAsia="de-DE"/>
        </w:rPr>
      </w:pPr>
    </w:p>
    <w:p w:rsidR="00FB1495" w:rsidRPr="00C25C09" w:rsidRDefault="00FB1495" w:rsidP="00FB1495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</w:p>
    <w:p w:rsidR="00FB1495" w:rsidRDefault="00FB1495" w:rsidP="00FB1495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</w:p>
    <w:p w:rsidR="00FB1495" w:rsidRDefault="00FB1495">
      <w:pPr>
        <w:pStyle w:val="Titel"/>
        <w:jc w:val="left"/>
        <w:rPr>
          <w:sz w:val="24"/>
        </w:rPr>
      </w:pPr>
    </w:p>
    <w:sectPr w:rsidR="00FB1495" w:rsidSect="00E6151C"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9" w:footer="39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A39" w:rsidRDefault="00E15A39">
      <w:pPr>
        <w:spacing w:after="0" w:line="240" w:lineRule="auto"/>
      </w:pPr>
      <w:r>
        <w:separator/>
      </w:r>
    </w:p>
  </w:endnote>
  <w:endnote w:type="continuationSeparator" w:id="0">
    <w:p w:rsidR="00E15A39" w:rsidRDefault="00E1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EC" w:rsidRDefault="00C7153D">
    <w:pPr>
      <w:pStyle w:val="Fuzeile"/>
    </w:pPr>
    <w:r>
      <w:rPr>
        <w:noProof/>
      </w:rPr>
      <mc:AlternateContent>
        <mc:Choice Requires="wps">
          <w:drawing>
            <wp:anchor distT="3175" distB="0" distL="0" distR="3175" simplePos="0" relativeHeight="5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3420" cy="329565"/>
              <wp:effectExtent l="0" t="635" r="0" b="0"/>
              <wp:wrapNone/>
              <wp:docPr id="4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360" cy="32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0CEC" w:rsidRDefault="00C7153D">
                          <w:pPr>
                            <w:pStyle w:val="FrameContents"/>
                            <w:pBdr>
                              <w:bottom w:val="single" w:sz="4" w:space="1" w:color="000000"/>
                            </w:pBd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</wp:anchor>
          </w:drawing>
        </mc:Choice>
        <mc:Fallback>
          <w:pict>
            <v:rect id="Rectangle 19" o:spid="_x0000_s1026" style="position:absolute;margin-left:0;margin-top:0;width:54.6pt;height:25.95pt;z-index:-503316475;visibility:visible;mso-wrap-style:square;mso-width-percent:800;mso-wrap-distance-left:0;mso-wrap-distance-top:.25pt;mso-wrap-distance-right:.25pt;mso-wrap-distance-bottom:0;mso-position-horizontal:absolute;mso-position-horizontal-relative:page;mso-position-vertical:absolute;mso-position-vertical-relative:page;mso-width-percent:800;mso-width-relative:lef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" o:allowincell="f" stroked="f" strokeweight="0">
              <v:textbox>
                <w:txbxContent>
                  <w:p w:rsidR="00B30CEC" w:rsidRDefault="00C7153D">
                    <w:pPr>
                      <w:pStyle w:val="FrameContents"/>
                      <w:pBdr>
                        <w:bottom w:val="single" w:sz="4" w:space="1" w:color="000000"/>
                      </w:pBd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Seite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454"/>
      <w:gridCol w:w="2456"/>
      <w:gridCol w:w="3102"/>
      <w:gridCol w:w="2454"/>
    </w:tblGrid>
    <w:tr w:rsidR="00B30CEC">
      <w:trPr>
        <w:trHeight w:val="227"/>
      </w:trPr>
      <w:tc>
        <w:tcPr>
          <w:tcW w:w="9972" w:type="dxa"/>
          <w:gridSpan w:val="4"/>
        </w:tcPr>
        <w:p w:rsidR="00B30CEC" w:rsidRDefault="00B30CEC">
          <w:pPr>
            <w:pStyle w:val="Fuzeile"/>
            <w:widowControl w:val="0"/>
            <w:spacing w:after="60"/>
            <w:rPr>
              <w:rFonts w:ascii="Arial" w:hAnsi="Arial" w:cs="Arial"/>
              <w:sz w:val="14"/>
              <w:szCs w:val="14"/>
            </w:rPr>
          </w:pPr>
        </w:p>
      </w:tc>
    </w:tr>
    <w:tr w:rsidR="00B30CEC">
      <w:trPr>
        <w:trHeight w:val="227"/>
      </w:trPr>
      <w:tc>
        <w:tcPr>
          <w:tcW w:w="2338" w:type="dxa"/>
          <w:vAlign w:val="bottom"/>
        </w:tcPr>
        <w:p w:rsidR="00B30CEC" w:rsidRDefault="00C7153D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Geschwister-Scholl-Schule</w:t>
          </w:r>
        </w:p>
      </w:tc>
      <w:tc>
        <w:tcPr>
          <w:tcW w:w="2340" w:type="dxa"/>
          <w:vAlign w:val="bottom"/>
        </w:tcPr>
        <w:p w:rsidR="00B30CEC" w:rsidRDefault="00C7153D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Tel: 069 8065 46-10</w:t>
          </w:r>
        </w:p>
      </w:tc>
      <w:tc>
        <w:tcPr>
          <w:tcW w:w="2956" w:type="dxa"/>
          <w:vAlign w:val="bottom"/>
        </w:tcPr>
        <w:p w:rsidR="00B30CEC" w:rsidRDefault="00C7153D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Poststelle@geschw-scholl.offenbach.schulverwaltung.hessen.de</w:t>
          </w:r>
        </w:p>
      </w:tc>
      <w:tc>
        <w:tcPr>
          <w:tcW w:w="2338" w:type="dxa"/>
          <w:vAlign w:val="bottom"/>
        </w:tcPr>
        <w:p w:rsidR="00B30CEC" w:rsidRDefault="00C7153D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      www.gss-offenbach.de</w:t>
          </w:r>
        </w:p>
      </w:tc>
    </w:tr>
    <w:tr w:rsidR="00B30CEC">
      <w:trPr>
        <w:trHeight w:val="227"/>
      </w:trPr>
      <w:tc>
        <w:tcPr>
          <w:tcW w:w="2338" w:type="dxa"/>
          <w:vAlign w:val="bottom"/>
        </w:tcPr>
        <w:p w:rsidR="00B30CEC" w:rsidRDefault="00C7153D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Erich-Ollenhauer-Straße 1</w:t>
          </w:r>
        </w:p>
      </w:tc>
      <w:tc>
        <w:tcPr>
          <w:tcW w:w="2340" w:type="dxa"/>
          <w:vAlign w:val="bottom"/>
        </w:tcPr>
        <w:p w:rsidR="00B30CEC" w:rsidRDefault="00C7153D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Fax:069 8065 46-22</w:t>
          </w:r>
        </w:p>
      </w:tc>
      <w:tc>
        <w:tcPr>
          <w:tcW w:w="2956" w:type="dxa"/>
          <w:vAlign w:val="bottom"/>
        </w:tcPr>
        <w:p w:rsidR="00B30CEC" w:rsidRDefault="00B30CEC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38" w:type="dxa"/>
          <w:vAlign w:val="bottom"/>
        </w:tcPr>
        <w:p w:rsidR="00B30CEC" w:rsidRDefault="00B30CEC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</w:p>
      </w:tc>
    </w:tr>
    <w:tr w:rsidR="00B30CEC">
      <w:trPr>
        <w:trHeight w:val="227"/>
      </w:trPr>
      <w:tc>
        <w:tcPr>
          <w:tcW w:w="2338" w:type="dxa"/>
          <w:vAlign w:val="bottom"/>
        </w:tcPr>
        <w:p w:rsidR="00B30CEC" w:rsidRDefault="00C7153D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63073 Offenbach am Main</w:t>
          </w:r>
        </w:p>
      </w:tc>
      <w:tc>
        <w:tcPr>
          <w:tcW w:w="2340" w:type="dxa"/>
          <w:vAlign w:val="bottom"/>
        </w:tcPr>
        <w:p w:rsidR="00B30CEC" w:rsidRDefault="00B30CEC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956" w:type="dxa"/>
          <w:vAlign w:val="bottom"/>
        </w:tcPr>
        <w:p w:rsidR="00B30CEC" w:rsidRDefault="00B30CEC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38" w:type="dxa"/>
          <w:vAlign w:val="bottom"/>
        </w:tcPr>
        <w:p w:rsidR="00B30CEC" w:rsidRDefault="00B30CEC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</w:p>
      </w:tc>
    </w:tr>
  </w:tbl>
  <w:p w:rsidR="00B30CEC" w:rsidRDefault="00B30CEC">
    <w:pPr>
      <w:pStyle w:val="Fuzeile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A39" w:rsidRDefault="00E15A39">
      <w:pPr>
        <w:spacing w:after="0" w:line="240" w:lineRule="auto"/>
      </w:pPr>
      <w:r>
        <w:separator/>
      </w:r>
    </w:p>
  </w:footnote>
  <w:footnote w:type="continuationSeparator" w:id="0">
    <w:p w:rsidR="00E15A39" w:rsidRDefault="00E1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EC" w:rsidRPr="00E6151C" w:rsidRDefault="00C7153D" w:rsidP="00E6151C">
    <w:pPr>
      <w:pStyle w:val="Kopfzeile"/>
      <w:rPr>
        <w:b/>
        <w:szCs w:val="28"/>
      </w:rPr>
    </w:pPr>
    <w:r>
      <w:rPr>
        <w:noProof/>
        <w:szCs w:val="28"/>
      </w:rPr>
      <mc:AlternateContent>
        <mc:Choice Requires="wps">
          <w:drawing>
            <wp:anchor distT="15240" distB="13335" distL="7620" distR="7620" simplePos="0" relativeHeight="3" behindDoc="1" locked="0" layoutInCell="0" allowOverlap="1">
              <wp:simplePos x="0" y="0"/>
              <wp:positionH relativeFrom="column">
                <wp:posOffset>-687705</wp:posOffset>
              </wp:positionH>
              <wp:positionV relativeFrom="paragraph">
                <wp:posOffset>3329940</wp:posOffset>
              </wp:positionV>
              <wp:extent cx="108585" cy="635"/>
              <wp:effectExtent l="6350" t="6350" r="6985" b="6350"/>
              <wp:wrapNone/>
              <wp:docPr id="2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72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1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A241D0" id="Falzmarke" o:spid="_x0000_s1026" style="position:absolute;z-index:-503316477;visibility:visible;mso-wrap-style:square;mso-wrap-distance-left:.6pt;mso-wrap-distance-top:1.2pt;mso-wrap-distance-right:.6pt;mso-wrap-distance-bottom:1.05pt;mso-position-horizontal:absolute;mso-position-horizontal-relative:text;mso-position-vertical:absolute;mso-position-vertical-relative:text" from="-54.15pt,262.2pt" to="-45.6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" o:allowincell="f" strokecolor="#010000" strokeweight="1pt"/>
          </w:pict>
        </mc:Fallback>
      </mc:AlternateContent>
    </w:r>
    <w:r>
      <w:rPr>
        <w:noProof/>
        <w:szCs w:val="28"/>
      </w:rPr>
      <mc:AlternateContent>
        <mc:Choice Requires="wps">
          <w:drawing>
            <wp:anchor distT="19050" distB="19050" distL="26670" distR="21590" simplePos="0" relativeHeight="4" behindDoc="1" locked="0" layoutInCell="0" allowOverlap="1">
              <wp:simplePos x="0" y="0"/>
              <wp:positionH relativeFrom="column">
                <wp:posOffset>-687705</wp:posOffset>
              </wp:positionH>
              <wp:positionV relativeFrom="paragraph">
                <wp:posOffset>4895850</wp:posOffset>
              </wp:positionV>
              <wp:extent cx="180340" cy="635"/>
              <wp:effectExtent l="19050" t="19050" r="19685" b="19050"/>
              <wp:wrapNone/>
              <wp:docPr id="3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360" cy="720"/>
                      </a:xfrm>
                      <a:prstGeom prst="line">
                        <a:avLst/>
                      </a:prstGeom>
                      <a:ln w="38100">
                        <a:solidFill>
                          <a:srgbClr val="01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4.15pt,385.5pt" to="-40pt,385.5pt" ID="Lochmarke" stroked="t" o:allowincell="f" style="position:absolute">
              <v:stroke color="#010000" weight="381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EC"/>
    <w:rsid w:val="00077C67"/>
    <w:rsid w:val="000E3631"/>
    <w:rsid w:val="000F406E"/>
    <w:rsid w:val="00120816"/>
    <w:rsid w:val="00144E21"/>
    <w:rsid w:val="00327A60"/>
    <w:rsid w:val="007E4407"/>
    <w:rsid w:val="00950F9C"/>
    <w:rsid w:val="00A42CF7"/>
    <w:rsid w:val="00A853E5"/>
    <w:rsid w:val="00B01D6B"/>
    <w:rsid w:val="00B30CEC"/>
    <w:rsid w:val="00C7153D"/>
    <w:rsid w:val="00D20DBD"/>
    <w:rsid w:val="00DA1034"/>
    <w:rsid w:val="00DF1CA2"/>
    <w:rsid w:val="00E15A39"/>
    <w:rsid w:val="00E25D2F"/>
    <w:rsid w:val="00E6151C"/>
    <w:rsid w:val="00F46F97"/>
    <w:rsid w:val="00FB1495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BE5E1-DEB5-412B-9CAF-5A5CEF00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28C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963EF"/>
  </w:style>
  <w:style w:type="character" w:customStyle="1" w:styleId="FuzeileZchn">
    <w:name w:val="Fußzeile Zchn"/>
    <w:basedOn w:val="Absatz-Standardschriftart"/>
    <w:link w:val="Fuzeile"/>
    <w:uiPriority w:val="99"/>
    <w:qFormat/>
    <w:rsid w:val="00B963EF"/>
  </w:style>
  <w:style w:type="character" w:customStyle="1" w:styleId="SprechblasentextZchn">
    <w:name w:val="Sprechblasentext Zchn"/>
    <w:link w:val="Sprechblasentext"/>
    <w:uiPriority w:val="99"/>
    <w:semiHidden/>
    <w:qFormat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qFormat/>
    <w:rsid w:val="00DB2D71"/>
    <w:rPr>
      <w:color w:val="808080"/>
    </w:rPr>
  </w:style>
  <w:style w:type="character" w:customStyle="1" w:styleId="TitelZchn">
    <w:name w:val="Titel Zchn"/>
    <w:link w:val="Titel"/>
    <w:qFormat/>
    <w:rsid w:val="00002D9C"/>
    <w:rPr>
      <w:rFonts w:ascii="Times New Roman" w:eastAsia="Times New Roman" w:hAnsi="Times New Roman"/>
      <w:sz w:val="40"/>
      <w:szCs w:val="2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paragraph" w:styleId="KeinLeerraum">
    <w:name w:val="No Spacing"/>
    <w:qFormat/>
    <w:rsid w:val="002929ED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84C78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Vorgabetext">
    <w:name w:val="Vorgabetext"/>
    <w:basedOn w:val="Standard"/>
    <w:qFormat/>
    <w:rsid w:val="00D920B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85B5E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002D9C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de-DE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59"/>
    <w:rsid w:val="00B96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7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563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813">
          <w:marLeft w:val="13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967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52">
          <w:marLeft w:val="130"/>
          <w:marRight w:val="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92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326">
          <w:marLeft w:val="13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734">
          <w:marLeft w:val="111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8">
          <w:marLeft w:val="13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80">
          <w:marLeft w:val="111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8DEE-6D4C-4D79-9570-6A2A4781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Form B GSS-Farbe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Form B GSS-Farbe</dc:title>
  <dc:subject>Briefvorlage Form B</dc:subject>
  <dc:creator>Tomaschewski GSS</dc:creator>
  <cp:keywords>Briefbogen Vorlage DIN 676 DIN 5008</cp:keywords>
  <dc:description/>
  <cp:lastModifiedBy>Anca Siebel</cp:lastModifiedBy>
  <cp:revision>2</cp:revision>
  <cp:lastPrinted>2024-02-05T14:47:00Z</cp:lastPrinted>
  <dcterms:created xsi:type="dcterms:W3CDTF">2024-02-06T15:08:00Z</dcterms:created>
  <dcterms:modified xsi:type="dcterms:W3CDTF">2024-02-06T15:08:00Z</dcterms:modified>
  <dc:language>de-DE</dc:language>
</cp:coreProperties>
</file>